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BF" w:rsidRDefault="008512BF" w:rsidP="001F54E5">
      <w:pPr>
        <w:pStyle w:val="Fecha"/>
        <w:spacing w:line="240" w:lineRule="auto"/>
        <w:jc w:val="both"/>
        <w:rPr>
          <w:lang w:bidi="es-ES"/>
        </w:rPr>
      </w:pPr>
    </w:p>
    <w:p w:rsidR="00D130EC" w:rsidRPr="00D130EC" w:rsidRDefault="00D130EC" w:rsidP="00D130EC">
      <w:pPr>
        <w:jc w:val="center"/>
        <w:rPr>
          <w:rFonts w:ascii="Times New Roman" w:hAnsi="Times New Roman" w:cs="Times New Roman"/>
          <w:b/>
          <w:sz w:val="28"/>
          <w:szCs w:val="28"/>
          <w:lang w:bidi="es-ES"/>
        </w:rPr>
      </w:pPr>
      <w:r w:rsidRPr="00D130EC">
        <w:rPr>
          <w:rFonts w:ascii="Times New Roman" w:hAnsi="Times New Roman" w:cs="Times New Roman"/>
          <w:b/>
          <w:sz w:val="28"/>
          <w:szCs w:val="28"/>
          <w:lang w:bidi="es-ES"/>
        </w:rPr>
        <w:t>CARTA DE PATROCINIO TORNEO DELIBERA</w:t>
      </w:r>
    </w:p>
    <w:p w:rsidR="00AF1276" w:rsidRPr="00D130EC" w:rsidRDefault="00AF1276" w:rsidP="00D130EC">
      <w:pPr>
        <w:pStyle w:val="Fech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s-ES"/>
        </w:rPr>
      </w:pPr>
      <w:r w:rsidRPr="00D130EC">
        <w:rPr>
          <w:rFonts w:ascii="Times New Roman" w:hAnsi="Times New Roman" w:cs="Times New Roman"/>
          <w:sz w:val="24"/>
          <w:szCs w:val="24"/>
        </w:rPr>
        <w:t>Yo</w:t>
      </w:r>
      <w:r w:rsidR="00E65258" w:rsidRPr="00D130EC">
        <w:rPr>
          <w:rFonts w:ascii="Times New Roman" w:hAnsi="Times New Roman" w:cs="Times New Roman"/>
          <w:sz w:val="24"/>
          <w:szCs w:val="24"/>
        </w:rPr>
        <w:t xml:space="preserve"> </w:t>
      </w:r>
      <w:r w:rsidR="00206E42">
        <w:rPr>
          <w:rFonts w:ascii="Times New Roman" w:hAnsi="Times New Roman" w:cs="Times New Roman"/>
          <w:sz w:val="24"/>
          <w:szCs w:val="24"/>
        </w:rPr>
        <w:t>Gonzalo Winter</w:t>
      </w:r>
      <w:r w:rsidR="008512BF" w:rsidRPr="00D130EC">
        <w:rPr>
          <w:rFonts w:ascii="Times New Roman" w:hAnsi="Times New Roman" w:cs="Times New Roman"/>
          <w:sz w:val="24"/>
          <w:szCs w:val="24"/>
        </w:rPr>
        <w:t xml:space="preserve"> </w:t>
      </w:r>
      <w:r w:rsidR="001F54E5" w:rsidRPr="00D130EC">
        <w:rPr>
          <w:rFonts w:ascii="Times New Roman" w:hAnsi="Times New Roman" w:cs="Times New Roman"/>
          <w:sz w:val="24"/>
          <w:szCs w:val="24"/>
        </w:rPr>
        <w:t>con el cargo de</w:t>
      </w:r>
      <w:r w:rsidR="00206E42">
        <w:rPr>
          <w:rFonts w:ascii="Times New Roman" w:hAnsi="Times New Roman" w:cs="Times New Roman"/>
          <w:sz w:val="24"/>
          <w:szCs w:val="24"/>
        </w:rPr>
        <w:t xml:space="preserve"> Diputado</w:t>
      </w:r>
      <w:r w:rsidR="008512BF" w:rsidRPr="00D130EC">
        <w:rPr>
          <w:rFonts w:ascii="Times New Roman" w:hAnsi="Times New Roman" w:cs="Times New Roman"/>
          <w:sz w:val="24"/>
          <w:szCs w:val="24"/>
        </w:rPr>
        <w:t>, d</w:t>
      </w:r>
      <w:r w:rsidRPr="00D130EC">
        <w:rPr>
          <w:rFonts w:ascii="Times New Roman" w:hAnsi="Times New Roman" w:cs="Times New Roman"/>
          <w:sz w:val="24"/>
          <w:szCs w:val="24"/>
        </w:rPr>
        <w:t>oy mi apoyo y patrocinio a los alumnos del colegio Jorge Huneeus Zegers</w:t>
      </w:r>
      <w:r w:rsidR="00215303" w:rsidRPr="00D130EC">
        <w:rPr>
          <w:rFonts w:ascii="Times New Roman" w:hAnsi="Times New Roman" w:cs="Times New Roman"/>
          <w:sz w:val="24"/>
          <w:szCs w:val="24"/>
        </w:rPr>
        <w:t>, perteneciente a la Región M</w:t>
      </w:r>
      <w:r w:rsidR="00263322" w:rsidRPr="00D130EC">
        <w:rPr>
          <w:rFonts w:ascii="Times New Roman" w:hAnsi="Times New Roman" w:cs="Times New Roman"/>
          <w:sz w:val="24"/>
          <w:szCs w:val="24"/>
        </w:rPr>
        <w:t>etropolitana</w:t>
      </w:r>
      <w:bookmarkStart w:id="0" w:name="_GoBack"/>
      <w:bookmarkEnd w:id="0"/>
      <w:r w:rsidR="00206E42" w:rsidRPr="00D130EC">
        <w:rPr>
          <w:rFonts w:ascii="Times New Roman" w:hAnsi="Times New Roman" w:cs="Times New Roman"/>
          <w:sz w:val="24"/>
          <w:szCs w:val="24"/>
        </w:rPr>
        <w:t>; cuyos</w:t>
      </w:r>
      <w:r w:rsidRPr="00D130EC">
        <w:rPr>
          <w:rFonts w:ascii="Times New Roman" w:hAnsi="Times New Roman" w:cs="Times New Roman"/>
          <w:sz w:val="24"/>
          <w:szCs w:val="24"/>
        </w:rPr>
        <w:t xml:space="preserve"> nombres de los estudiantes son:</w:t>
      </w:r>
    </w:p>
    <w:p w:rsidR="00AF1276" w:rsidRPr="00D130EC" w:rsidRDefault="00AF1276" w:rsidP="00D130EC">
      <w:pPr>
        <w:pStyle w:val="Prrafodelista"/>
        <w:numPr>
          <w:ilvl w:val="0"/>
          <w:numId w:val="1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EC">
        <w:rPr>
          <w:rFonts w:ascii="Times New Roman" w:hAnsi="Times New Roman" w:cs="Times New Roman"/>
          <w:sz w:val="24"/>
          <w:szCs w:val="24"/>
        </w:rPr>
        <w:t>María Callealta Hernández (presidenta del equipo)</w:t>
      </w:r>
    </w:p>
    <w:p w:rsidR="00AF1276" w:rsidRPr="00D130EC" w:rsidRDefault="00AF1276" w:rsidP="00D130EC">
      <w:pPr>
        <w:pStyle w:val="Prrafodelista"/>
        <w:numPr>
          <w:ilvl w:val="0"/>
          <w:numId w:val="1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EC">
        <w:rPr>
          <w:rFonts w:ascii="Times New Roman" w:hAnsi="Times New Roman" w:cs="Times New Roman"/>
          <w:sz w:val="24"/>
          <w:szCs w:val="24"/>
        </w:rPr>
        <w:t>María Quezada Castro ( Participante 1)</w:t>
      </w:r>
    </w:p>
    <w:p w:rsidR="00F411DE" w:rsidRPr="00D130EC" w:rsidRDefault="00F411DE" w:rsidP="00D130EC">
      <w:pPr>
        <w:pStyle w:val="Prrafodelista"/>
        <w:numPr>
          <w:ilvl w:val="0"/>
          <w:numId w:val="1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EC">
        <w:rPr>
          <w:rFonts w:ascii="Times New Roman" w:hAnsi="Times New Roman" w:cs="Times New Roman"/>
          <w:sz w:val="24"/>
          <w:szCs w:val="24"/>
        </w:rPr>
        <w:t>Priscilla Jiménez  Castillo (Participante 2)</w:t>
      </w:r>
    </w:p>
    <w:p w:rsidR="00F411DE" w:rsidRPr="00D130EC" w:rsidRDefault="00AF1276" w:rsidP="00D130EC">
      <w:pPr>
        <w:pStyle w:val="Prrafodelista"/>
        <w:numPr>
          <w:ilvl w:val="0"/>
          <w:numId w:val="1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EC">
        <w:rPr>
          <w:rFonts w:ascii="Times New Roman" w:hAnsi="Times New Roman" w:cs="Times New Roman"/>
          <w:sz w:val="24"/>
          <w:szCs w:val="24"/>
        </w:rPr>
        <w:t>Eduardo Jorquera Rodríguez (</w:t>
      </w:r>
      <w:r w:rsidR="00F411DE" w:rsidRPr="00D130EC">
        <w:rPr>
          <w:rFonts w:ascii="Times New Roman" w:hAnsi="Times New Roman" w:cs="Times New Roman"/>
          <w:sz w:val="24"/>
          <w:szCs w:val="24"/>
        </w:rPr>
        <w:t>P</w:t>
      </w:r>
      <w:r w:rsidRPr="00D130EC">
        <w:rPr>
          <w:rFonts w:ascii="Times New Roman" w:hAnsi="Times New Roman" w:cs="Times New Roman"/>
          <w:sz w:val="24"/>
          <w:szCs w:val="24"/>
        </w:rPr>
        <w:t>articipante</w:t>
      </w:r>
      <w:r w:rsidR="00F411DE" w:rsidRPr="00D130EC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1F54E5" w:rsidRPr="001F54E5" w:rsidRDefault="00F411DE" w:rsidP="00206E42">
      <w:pPr>
        <w:spacing w:before="100" w:beforeAutospacing="1" w:line="360" w:lineRule="auto"/>
        <w:jc w:val="both"/>
        <w:rPr>
          <w:b/>
        </w:rPr>
      </w:pPr>
      <w:r w:rsidRPr="00D130EC">
        <w:rPr>
          <w:rFonts w:ascii="Times New Roman" w:hAnsi="Times New Roman" w:cs="Times New Roman"/>
          <w:b/>
          <w:sz w:val="24"/>
          <w:szCs w:val="24"/>
        </w:rPr>
        <w:t>En cual insisto el patrocinio del proyecto de ley “</w:t>
      </w:r>
      <w:r w:rsidR="00211530" w:rsidRPr="00D130EC">
        <w:rPr>
          <w:rFonts w:ascii="Times New Roman" w:hAnsi="Times New Roman" w:cs="Times New Roman"/>
          <w:b/>
          <w:sz w:val="24"/>
          <w:szCs w:val="24"/>
        </w:rPr>
        <w:t>Organismo Autónomo de la republica Chilena en la defensa de la infancia y la familia. (OADIF)</w:t>
      </w:r>
      <w:r w:rsidRPr="00D130EC">
        <w:rPr>
          <w:rFonts w:ascii="Times New Roman" w:hAnsi="Times New Roman" w:cs="Times New Roman"/>
          <w:b/>
          <w:sz w:val="24"/>
          <w:szCs w:val="24"/>
        </w:rPr>
        <w:t>”</w:t>
      </w:r>
      <w:r w:rsidR="00206E42" w:rsidRPr="00700F78">
        <w:rPr>
          <w:noProof/>
          <w:lang w:eastAsia="es-CL"/>
        </w:rPr>
        <w:drawing>
          <wp:inline distT="0" distB="0" distL="0" distR="0" wp14:anchorId="40A629A4" wp14:editId="41984262">
            <wp:extent cx="3902710" cy="1341782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3902710" cy="13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2BF" w:rsidRDefault="00D130EC" w:rsidP="00D130EC">
      <w:pPr>
        <w:spacing w:line="240" w:lineRule="auto"/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BDF6F" wp14:editId="699754FA">
                <wp:simplePos x="0" y="0"/>
                <wp:positionH relativeFrom="column">
                  <wp:posOffset>1557514</wp:posOffset>
                </wp:positionH>
                <wp:positionV relativeFrom="paragraph">
                  <wp:posOffset>148590</wp:posOffset>
                </wp:positionV>
                <wp:extent cx="778933" cy="316089"/>
                <wp:effectExtent l="0" t="0" r="2159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" cy="316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BF" w:rsidRPr="001F54E5" w:rsidRDefault="00D130EC" w:rsidP="008512B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BDF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2.65pt;margin-top:11.7pt;width:61.3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">
                <v:textbox>
                  <w:txbxContent>
                    <w:p w:rsidR="008512BF" w:rsidRPr="001F54E5" w:rsidRDefault="00D130EC" w:rsidP="008512B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FIRMA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6527" wp14:editId="3CAB4AA8">
                <wp:simplePos x="0" y="0"/>
                <wp:positionH relativeFrom="column">
                  <wp:posOffset>929640</wp:posOffset>
                </wp:positionH>
                <wp:positionV relativeFrom="paragraph">
                  <wp:posOffset>31115</wp:posOffset>
                </wp:positionV>
                <wp:extent cx="1992630" cy="0"/>
                <wp:effectExtent l="0" t="0" r="266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47E5"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2.45pt" to="230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" strokecolor="black [3213]"/>
            </w:pict>
          </mc:Fallback>
        </mc:AlternateContent>
      </w:r>
    </w:p>
    <w:p w:rsidR="008512BF" w:rsidRDefault="008512BF" w:rsidP="00D130EC">
      <w:pPr>
        <w:spacing w:line="240" w:lineRule="auto"/>
        <w:jc w:val="center"/>
      </w:pPr>
    </w:p>
    <w:p w:rsidR="00752FC4" w:rsidRPr="001F54E5" w:rsidRDefault="00752FC4" w:rsidP="00D130EC">
      <w:pPr>
        <w:pStyle w:val="Firma"/>
        <w:jc w:val="center"/>
      </w:pPr>
    </w:p>
    <w:p w:rsidR="000F7122" w:rsidRPr="00E1682F" w:rsidRDefault="00D130EC" w:rsidP="00E1682F">
      <w:pPr>
        <w:pStyle w:val="Firma"/>
        <w:spacing w:line="240" w:lineRule="auto"/>
        <w:jc w:val="right"/>
        <w:rPr>
          <w:b/>
          <w:sz w:val="24"/>
          <w:szCs w:val="24"/>
        </w:rPr>
      </w:pPr>
      <w:r w:rsidRPr="00E1682F">
        <w:rPr>
          <w:b/>
          <w:sz w:val="24"/>
          <w:szCs w:val="24"/>
        </w:rPr>
        <w:t xml:space="preserve">SANTIAGO, </w:t>
      </w:r>
      <w:r w:rsidR="00AE3AA0">
        <w:rPr>
          <w:b/>
          <w:sz w:val="24"/>
          <w:szCs w:val="24"/>
        </w:rPr>
        <w:t xml:space="preserve">30 </w:t>
      </w:r>
      <w:r w:rsidRPr="00E1682F">
        <w:rPr>
          <w:b/>
          <w:sz w:val="24"/>
          <w:szCs w:val="24"/>
        </w:rPr>
        <w:t xml:space="preserve">DE </w:t>
      </w:r>
      <w:r w:rsidR="00E1682F" w:rsidRPr="00E1682F">
        <w:rPr>
          <w:b/>
          <w:sz w:val="24"/>
          <w:szCs w:val="24"/>
        </w:rPr>
        <w:t>MAYO DEL 2018</w:t>
      </w:r>
    </w:p>
    <w:sectPr w:rsidR="000F7122" w:rsidRPr="00E1682F" w:rsidSect="00D130EC">
      <w:footerReference w:type="default" r:id="rId12"/>
      <w:headerReference w:type="first" r:id="rId13"/>
      <w:footerReference w:type="first" r:id="rId14"/>
      <w:pgSz w:w="11906" w:h="16838" w:code="9"/>
      <w:pgMar w:top="1440" w:right="2880" w:bottom="1440" w:left="28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F3" w:rsidRDefault="00653EF3">
      <w:pPr>
        <w:spacing w:after="0" w:line="240" w:lineRule="auto"/>
      </w:pPr>
      <w:r>
        <w:separator/>
      </w:r>
    </w:p>
    <w:p w:rsidR="00653EF3" w:rsidRDefault="00653EF3"/>
  </w:endnote>
  <w:endnote w:type="continuationSeparator" w:id="0">
    <w:p w:rsidR="00653EF3" w:rsidRDefault="00653EF3">
      <w:pPr>
        <w:spacing w:after="0" w:line="240" w:lineRule="auto"/>
      </w:pPr>
      <w:r>
        <w:continuationSeparator/>
      </w:r>
    </w:p>
    <w:p w:rsidR="00653EF3" w:rsidRDefault="0065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8D0AA7" w:rsidP="00757E9C">
    <w:pPr>
      <w:pStyle w:val="Piedepginacontinuacin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C2DB8D7" wp14:editId="2118C7EE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Pie de página de continuación" descr="Rama horizontal curvada con un pájaro en el lado izquierdo y un pájaro volando encima de ella en el lado derech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b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b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b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b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b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b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39FDB" id="Pie de página de continuación" o:spid="_x0000_s1026" alt="Rama horizontal curvada con un pájaro en el lado izquierdo y un pájaro volando encima de ella en el lado derecho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">
              <v:group id="Grupo 17" o:spid="_x0000_s1027" style="position:absolute;left:54578;width:4051;height:2565;rotation:-312598fd;flip:x" coordsize="17348,1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orma libre 16" o:spid="_x0000_s1028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bre 17" o:spid="_x0000_s1029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bre 18" o:spid="_x0000_s1030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bre 19" o:spid="_x0000_s1031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orma libre 31" o:spid="_x0000_s1033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orma libre 33" o:spid="_x0000_s1035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bre 34" o:spid="_x0000_s1036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bre 35" o:spid="_x0000_s1037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bre 36" o:spid="_x0000_s1038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es-ES"/>
      </w:rPr>
      <w:t xml:space="preserve">Página </w:t>
    </w:r>
    <w:r w:rsidR="00757E9C">
      <w:rPr>
        <w:lang w:bidi="es-ES"/>
      </w:rPr>
      <w:fldChar w:fldCharType="begin"/>
    </w:r>
    <w:r w:rsidR="00757E9C">
      <w:rPr>
        <w:lang w:bidi="es-ES"/>
      </w:rPr>
      <w:instrText xml:space="preserve"> Page \# 0# </w:instrText>
    </w:r>
    <w:r w:rsidR="00757E9C">
      <w:rPr>
        <w:lang w:bidi="es-ES"/>
      </w:rPr>
      <w:fldChar w:fldCharType="separate"/>
    </w:r>
    <w:r w:rsidR="00206E42">
      <w:rPr>
        <w:noProof/>
        <w:lang w:bidi="es-ES"/>
      </w:rPr>
      <w:t>02</w:t>
    </w:r>
    <w:r w:rsidR="00757E9C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51" w:rsidRDefault="00484051">
    <w:pPr>
      <w:pStyle w:val="Piedepgina"/>
    </w:pPr>
  </w:p>
  <w:p w:rsidR="00752FC4" w:rsidRDefault="00752FC4" w:rsidP="00752F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F3" w:rsidRDefault="00653EF3">
      <w:pPr>
        <w:spacing w:after="0" w:line="240" w:lineRule="auto"/>
      </w:pPr>
      <w:r>
        <w:separator/>
      </w:r>
    </w:p>
    <w:p w:rsidR="00653EF3" w:rsidRDefault="00653EF3"/>
  </w:footnote>
  <w:footnote w:type="continuationSeparator" w:id="0">
    <w:p w:rsidR="00653EF3" w:rsidRDefault="00653EF3">
      <w:pPr>
        <w:spacing w:after="0" w:line="240" w:lineRule="auto"/>
      </w:pPr>
      <w:r>
        <w:continuationSeparator/>
      </w:r>
    </w:p>
    <w:p w:rsidR="00653EF3" w:rsidRDefault="00653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0" w:rsidRPr="00211530" w:rsidRDefault="00D130EC" w:rsidP="001F54E5">
    <w:pPr>
      <w:pStyle w:val="Encabezado"/>
      <w:rPr>
        <w:lang w:val="es-CL"/>
      </w:rPr>
    </w:pPr>
    <w:r w:rsidRPr="00211530"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ED732F" wp14:editId="3E68B9B3">
              <wp:simplePos x="0" y="0"/>
              <wp:positionH relativeFrom="column">
                <wp:posOffset>696595</wp:posOffset>
              </wp:positionH>
              <wp:positionV relativeFrom="paragraph">
                <wp:posOffset>379095</wp:posOffset>
              </wp:positionV>
              <wp:extent cx="2647950" cy="605790"/>
              <wp:effectExtent l="0" t="0" r="19050" b="228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530" w:rsidRPr="00D130EC" w:rsidRDefault="00211530" w:rsidP="00D130E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130EC">
                            <w:rPr>
                              <w:rFonts w:ascii="Times New Roman" w:hAnsi="Times New Roman" w:cs="Times New Roman"/>
                              <w:b/>
                            </w:rPr>
                            <w:t>Organismo Autónomo de la republica Chilena en la defensa de la infancia y la familia.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D73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85pt;margin-top:29.85pt;width:208.5pt;height:4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0OKg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">
              <v:textbox>
                <w:txbxContent>
                  <w:p w:rsidR="00211530" w:rsidRPr="00D130EC" w:rsidRDefault="00211530" w:rsidP="00D130E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130EC">
                      <w:rPr>
                        <w:rFonts w:ascii="Times New Roman" w:hAnsi="Times New Roman" w:cs="Times New Roman"/>
                        <w:b/>
                      </w:rPr>
                      <w:t>Organismo Autónomo de la republica Chilena en la defensa de la infancia y la familia.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468A1BC0" wp14:editId="3B575F4E">
          <wp:simplePos x="0" y="0"/>
          <wp:positionH relativeFrom="margin">
            <wp:posOffset>3557905</wp:posOffset>
          </wp:positionH>
          <wp:positionV relativeFrom="margin">
            <wp:posOffset>-254635</wp:posOffset>
          </wp:positionV>
          <wp:extent cx="2071370" cy="780415"/>
          <wp:effectExtent l="0" t="0" r="5080" b="635"/>
          <wp:wrapSquare wrapText="bothSides"/>
          <wp:docPr id="10" name="Imagen 10" descr="C:\Users\Asus02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sus02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21F002E9" wp14:editId="0FAC7ABE">
          <wp:simplePos x="0" y="0"/>
          <wp:positionH relativeFrom="margin">
            <wp:posOffset>-995680</wp:posOffset>
          </wp:positionH>
          <wp:positionV relativeFrom="margin">
            <wp:posOffset>-191770</wp:posOffset>
          </wp:positionV>
          <wp:extent cx="829310" cy="719455"/>
          <wp:effectExtent l="0" t="0" r="8890" b="444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303">
      <w:rPr>
        <w:lang w:val="es-CL"/>
      </w:rPr>
      <w:t xml:space="preserve">           </w:t>
    </w:r>
    <w:r w:rsidR="008512BF">
      <w:rPr>
        <w:lang w:val="es-CL"/>
      </w:rPr>
      <w:t xml:space="preserve">     </w:t>
    </w:r>
    <w:r w:rsidR="00215303">
      <w:rPr>
        <w:lang w:val="es-CL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3C690C"/>
    <w:multiLevelType w:val="hybridMultilevel"/>
    <w:tmpl w:val="88F22D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6"/>
    <w:rsid w:val="000115CE"/>
    <w:rsid w:val="000174E7"/>
    <w:rsid w:val="000828F4"/>
    <w:rsid w:val="00084BDD"/>
    <w:rsid w:val="000F51EC"/>
    <w:rsid w:val="000F7122"/>
    <w:rsid w:val="00160291"/>
    <w:rsid w:val="00164CB4"/>
    <w:rsid w:val="00174415"/>
    <w:rsid w:val="001B689C"/>
    <w:rsid w:val="001F54E5"/>
    <w:rsid w:val="00200635"/>
    <w:rsid w:val="00206E42"/>
    <w:rsid w:val="00211530"/>
    <w:rsid w:val="00215303"/>
    <w:rsid w:val="00263322"/>
    <w:rsid w:val="0029730A"/>
    <w:rsid w:val="003021DB"/>
    <w:rsid w:val="0038000D"/>
    <w:rsid w:val="00385ACF"/>
    <w:rsid w:val="00477474"/>
    <w:rsid w:val="00480B7F"/>
    <w:rsid w:val="00484051"/>
    <w:rsid w:val="004A1893"/>
    <w:rsid w:val="004C0A43"/>
    <w:rsid w:val="004C2890"/>
    <w:rsid w:val="004C4A44"/>
    <w:rsid w:val="004E5E14"/>
    <w:rsid w:val="005054C1"/>
    <w:rsid w:val="005125BB"/>
    <w:rsid w:val="00537F9C"/>
    <w:rsid w:val="00572222"/>
    <w:rsid w:val="005D3DA6"/>
    <w:rsid w:val="00653EF3"/>
    <w:rsid w:val="00691205"/>
    <w:rsid w:val="006B6F61"/>
    <w:rsid w:val="006D08A0"/>
    <w:rsid w:val="006F645D"/>
    <w:rsid w:val="00744EA9"/>
    <w:rsid w:val="00752FC4"/>
    <w:rsid w:val="00757E9C"/>
    <w:rsid w:val="007B4C91"/>
    <w:rsid w:val="007D70F7"/>
    <w:rsid w:val="00830C5F"/>
    <w:rsid w:val="00834A33"/>
    <w:rsid w:val="008512BF"/>
    <w:rsid w:val="00896EE1"/>
    <w:rsid w:val="008C1482"/>
    <w:rsid w:val="008D0AA7"/>
    <w:rsid w:val="008E1140"/>
    <w:rsid w:val="00912A0A"/>
    <w:rsid w:val="00961CF6"/>
    <w:rsid w:val="009A554B"/>
    <w:rsid w:val="009F233F"/>
    <w:rsid w:val="009F6E69"/>
    <w:rsid w:val="009F7A17"/>
    <w:rsid w:val="00A763AE"/>
    <w:rsid w:val="00AB52CB"/>
    <w:rsid w:val="00AC0EDE"/>
    <w:rsid w:val="00AD1810"/>
    <w:rsid w:val="00AE3AA0"/>
    <w:rsid w:val="00AF1276"/>
    <w:rsid w:val="00B5705E"/>
    <w:rsid w:val="00B63133"/>
    <w:rsid w:val="00BC0F0A"/>
    <w:rsid w:val="00C11980"/>
    <w:rsid w:val="00C254BB"/>
    <w:rsid w:val="00C66D57"/>
    <w:rsid w:val="00CE6D35"/>
    <w:rsid w:val="00D04123"/>
    <w:rsid w:val="00D116B0"/>
    <w:rsid w:val="00D130EC"/>
    <w:rsid w:val="00DC7840"/>
    <w:rsid w:val="00DD4E0F"/>
    <w:rsid w:val="00DE52F9"/>
    <w:rsid w:val="00E1682F"/>
    <w:rsid w:val="00E65258"/>
    <w:rsid w:val="00F034B4"/>
    <w:rsid w:val="00F411DE"/>
    <w:rsid w:val="00F45A49"/>
    <w:rsid w:val="00F71D73"/>
    <w:rsid w:val="00F763B1"/>
    <w:rsid w:val="00FA402E"/>
    <w:rsid w:val="00FB49C2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6A6C268-B56E-4E67-882C-DF2030F1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s-E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13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133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elmarcadordeposicin">
    <w:name w:val="Placeholder Text"/>
    <w:basedOn w:val="Fuentedeprrafopredeter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bre">
    <w:name w:val="Nombre"/>
    <w:basedOn w:val="Normal"/>
    <w:uiPriority w:val="1"/>
    <w:qFormat/>
    <w:rsid w:val="00F45A49"/>
    <w:pPr>
      <w:spacing w:after="0" w:line="240" w:lineRule="auto"/>
    </w:pPr>
    <w:rPr>
      <w:rFonts w:ascii="Times New Roman" w:hAnsi="Times New Roman"/>
      <w:color w:val="276B64" w:themeColor="accent2" w:themeShade="80"/>
      <w:sz w:val="48"/>
      <w:szCs w:val="48"/>
    </w:rPr>
  </w:style>
  <w:style w:type="paragraph" w:customStyle="1" w:styleId="Informacindecontacto">
    <w:name w:val="Información de contacto"/>
    <w:basedOn w:val="Normal"/>
    <w:uiPriority w:val="3"/>
    <w:qFormat/>
    <w:rsid w:val="00F45A49"/>
    <w:pPr>
      <w:spacing w:after="0"/>
      <w:jc w:val="right"/>
    </w:pPr>
    <w:rPr>
      <w:rFonts w:ascii="Times New Roman" w:hAnsi="Times New Roman"/>
      <w:color w:val="276B64" w:themeColor="accent2" w:themeShade="80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pPr>
      <w:spacing w:before="720" w:after="960"/>
    </w:pPr>
  </w:style>
  <w:style w:type="character" w:customStyle="1" w:styleId="FechaCar">
    <w:name w:val="Fecha Car"/>
    <w:basedOn w:val="Fuentedeprrafopredeter"/>
    <w:link w:val="Fecha"/>
    <w:uiPriority w:val="4"/>
    <w:rsid w:val="00752FC4"/>
  </w:style>
  <w:style w:type="paragraph" w:styleId="Cierre">
    <w:name w:val="Closing"/>
    <w:basedOn w:val="Normal"/>
    <w:next w:val="Firma"/>
    <w:link w:val="CierreCar"/>
    <w:uiPriority w:val="6"/>
    <w:unhideWhenUsed/>
    <w:qFormat/>
    <w:pPr>
      <w:spacing w:after="4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752FC4"/>
  </w:style>
  <w:style w:type="character" w:customStyle="1" w:styleId="Ttulo1Car">
    <w:name w:val="Título 1 Car"/>
    <w:basedOn w:val="Fuentedeprrafopredeter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aconcuadrcula">
    <w:name w:val="Table Grid"/>
    <w:basedOn w:val="Tab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a">
    <w:name w:val="Bibliography"/>
    <w:basedOn w:val="Normal"/>
    <w:next w:val="Normal"/>
    <w:uiPriority w:val="37"/>
    <w:semiHidden/>
    <w:unhideWhenUsed/>
    <w:rsid w:val="00572222"/>
  </w:style>
  <w:style w:type="paragraph" w:styleId="Textodebloque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2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22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222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ellibro">
    <w:name w:val="Book Title"/>
    <w:basedOn w:val="Fuentedeprrafopredeter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7222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22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oscura">
    <w:name w:val="Dark List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222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is">
    <w:name w:val="Emphasis"/>
    <w:basedOn w:val="Fuentedeprrafopredeter"/>
    <w:uiPriority w:val="20"/>
    <w:semiHidden/>
    <w:qFormat/>
    <w:rsid w:val="00572222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ireccinsob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Tabladecuadrcula1clara1">
    <w:name w:val="Tabla de cuadrícula 1 clara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uentedeprrafopredeter"/>
    <w:uiPriority w:val="99"/>
    <w:semiHidden/>
    <w:unhideWhenUsed/>
    <w:rsid w:val="00572222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HTML">
    <w:name w:val="HTML Cit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jemplodeHTML">
    <w:name w:val="HTML Sample"/>
    <w:basedOn w:val="Fuentedeprrafopredeter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51EC"/>
    <w:rPr>
      <w:i/>
      <w:iCs/>
      <w:color w:val="CA2C0F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uadrculamedia1">
    <w:name w:val="Medium Grid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inespaciad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222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uentedeprrafopredeter"/>
    <w:uiPriority w:val="99"/>
    <w:semiHidden/>
    <w:unhideWhenUsed/>
    <w:rsid w:val="00572222"/>
    <w:rPr>
      <w:sz w:val="22"/>
    </w:rPr>
  </w:style>
  <w:style w:type="table" w:customStyle="1" w:styleId="Tablanormal11">
    <w:name w:val="Tabla normal 11"/>
    <w:basedOn w:val="Tab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do">
    <w:name w:val="Salutation"/>
    <w:basedOn w:val="Normal"/>
    <w:next w:val="Normal"/>
    <w:link w:val="SaludoCar"/>
    <w:uiPriority w:val="5"/>
    <w:qFormat/>
    <w:rsid w:val="00572222"/>
  </w:style>
  <w:style w:type="character" w:customStyle="1" w:styleId="SaludoCar">
    <w:name w:val="Saludo Car"/>
    <w:basedOn w:val="Fuentedeprrafopredeter"/>
    <w:link w:val="Saludo"/>
    <w:uiPriority w:val="5"/>
    <w:rsid w:val="00752FC4"/>
  </w:style>
  <w:style w:type="paragraph" w:styleId="Firma">
    <w:name w:val="Signature"/>
    <w:basedOn w:val="Normal"/>
    <w:next w:val="Normal"/>
    <w:link w:val="FirmaCar"/>
    <w:uiPriority w:val="7"/>
    <w:qFormat/>
    <w:rsid w:val="008D0AA7"/>
  </w:style>
  <w:style w:type="character" w:customStyle="1" w:styleId="FirmaCar">
    <w:name w:val="Firma Car"/>
    <w:basedOn w:val="Fuentedeprrafopredeter"/>
    <w:link w:val="Firma"/>
    <w:uiPriority w:val="7"/>
    <w:rsid w:val="008D0AA7"/>
  </w:style>
  <w:style w:type="character" w:styleId="Textoennegrita">
    <w:name w:val="Strong"/>
    <w:basedOn w:val="Fuentedeprrafopredeter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issutil">
    <w:name w:val="Subtle Emphasis"/>
    <w:basedOn w:val="Fuentedeprrafopredeter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cindecontacto"/>
    <w:uiPriority w:val="2"/>
    <w:qFormat/>
    <w:rsid w:val="00752FC4"/>
    <w:pPr>
      <w:spacing w:after="320"/>
      <w:ind w:right="144"/>
      <w:jc w:val="right"/>
    </w:pPr>
  </w:style>
  <w:style w:type="paragraph" w:customStyle="1" w:styleId="Piedepginacontinuacin">
    <w:name w:val="Pie de página: continuació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Membrete%20personal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4959B-5069-43CE-B2D7-E8A41C2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personal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Gonzalo Winter</cp:lastModifiedBy>
  <cp:revision>2</cp:revision>
  <dcterms:created xsi:type="dcterms:W3CDTF">2018-05-31T19:35:00Z</dcterms:created>
  <dcterms:modified xsi:type="dcterms:W3CDTF">2018-05-31T19:35:00Z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