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385"/>
        <w:tblW w:w="54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"/>
      </w:tblPr>
      <w:tblGrid>
        <w:gridCol w:w="4127"/>
        <w:gridCol w:w="4428"/>
      </w:tblGrid>
      <w:tr w:rsidR="00752FC4" w:rsidRPr="00752FC4" w:rsidTr="00333AFF">
        <w:trPr>
          <w:trHeight w:val="271"/>
          <w:tblHeader/>
        </w:trPr>
        <w:tc>
          <w:tcPr>
            <w:tcW w:w="3953" w:type="dxa"/>
          </w:tcPr>
          <w:p w:rsidR="000F7122" w:rsidRPr="00F45A49" w:rsidRDefault="000F7122" w:rsidP="00211530">
            <w:pPr>
              <w:pStyle w:val="Nombre"/>
              <w:rPr>
                <w:rFonts w:cs="Times New Roman"/>
              </w:rPr>
            </w:pPr>
          </w:p>
        </w:tc>
        <w:tc>
          <w:tcPr>
            <w:tcW w:w="4241" w:type="dxa"/>
          </w:tcPr>
          <w:p w:rsidR="00135E64" w:rsidRDefault="00135E64" w:rsidP="00135E64">
            <w:pPr>
              <w:pStyle w:val="Grfico"/>
              <w:rPr>
                <w:rFonts w:cs="Times New Roman"/>
              </w:rPr>
            </w:pPr>
          </w:p>
          <w:p w:rsidR="00752FC4" w:rsidRPr="00F45A49" w:rsidRDefault="00752FC4" w:rsidP="00211530">
            <w:pPr>
              <w:pStyle w:val="Informacindecontacto"/>
              <w:spacing w:line="276" w:lineRule="auto"/>
              <w:rPr>
                <w:rFonts w:cs="Times New Roman"/>
              </w:rPr>
            </w:pPr>
          </w:p>
        </w:tc>
      </w:tr>
    </w:tbl>
    <w:p w:rsidR="00211530" w:rsidRDefault="00333AFF" w:rsidP="00333AFF">
      <w:pPr>
        <w:pStyle w:val="Fecha"/>
        <w:jc w:val="right"/>
        <w:rPr>
          <w:b/>
        </w:rPr>
      </w:pPr>
      <w:r>
        <w:rPr>
          <w:b/>
        </w:rPr>
        <w:t xml:space="preserve">Santiago, </w:t>
      </w:r>
      <w:r w:rsidR="002B005B">
        <w:rPr>
          <w:b/>
        </w:rPr>
        <w:t>28</w:t>
      </w:r>
      <w:r w:rsidR="00AF1276" w:rsidRPr="00164CB4">
        <w:rPr>
          <w:b/>
        </w:rPr>
        <w:t xml:space="preserve"> de mayo d</w:t>
      </w:r>
      <w:bookmarkStart w:id="0" w:name="_GoBack"/>
      <w:bookmarkEnd w:id="0"/>
      <w:r w:rsidR="00AF1276" w:rsidRPr="00164CB4">
        <w:rPr>
          <w:b/>
        </w:rPr>
        <w:t>e 2018</w:t>
      </w:r>
    </w:p>
    <w:p w:rsidR="00484051" w:rsidRDefault="00AF1276" w:rsidP="00333AFF">
      <w:pPr>
        <w:pStyle w:val="Fecha"/>
        <w:spacing w:after="0" w:line="480" w:lineRule="auto"/>
        <w:ind w:firstLine="360"/>
        <w:jc w:val="both"/>
        <w:rPr>
          <w:b/>
        </w:rPr>
      </w:pPr>
      <w:r>
        <w:t>Yo</w:t>
      </w:r>
      <w:r w:rsidR="00333AFF">
        <w:t>,</w:t>
      </w:r>
      <w:r>
        <w:t xml:space="preserve"> </w:t>
      </w:r>
      <w:r w:rsidR="00375A67" w:rsidRPr="00333AFF">
        <w:rPr>
          <w:b/>
        </w:rPr>
        <w:t>Manuel José Ossandón Irarrázabal</w:t>
      </w:r>
      <w:r w:rsidR="00333AFF">
        <w:rPr>
          <w:b/>
        </w:rPr>
        <w:t xml:space="preserve">, </w:t>
      </w:r>
      <w:r w:rsidR="00ED7D70" w:rsidRPr="00333AFF">
        <w:rPr>
          <w:b/>
        </w:rPr>
        <w:t xml:space="preserve">Senador </w:t>
      </w:r>
      <w:r w:rsidRPr="00333AFF">
        <w:rPr>
          <w:b/>
        </w:rPr>
        <w:t>de</w:t>
      </w:r>
      <w:r w:rsidR="002B005B" w:rsidRPr="00333AFF">
        <w:rPr>
          <w:b/>
        </w:rPr>
        <w:t xml:space="preserve"> la</w:t>
      </w:r>
      <w:r w:rsidRPr="00333AFF">
        <w:rPr>
          <w:b/>
        </w:rPr>
        <w:t xml:space="preserve"> </w:t>
      </w:r>
      <w:r w:rsidR="00333AFF">
        <w:rPr>
          <w:b/>
        </w:rPr>
        <w:t>República,</w:t>
      </w:r>
      <w:r w:rsidR="00375A67">
        <w:t xml:space="preserve"> </w:t>
      </w:r>
      <w:r w:rsidR="00333AFF">
        <w:t>d</w:t>
      </w:r>
      <w:r>
        <w:t xml:space="preserve">oy mi apoyo y patrocinio a los alumnos del </w:t>
      </w:r>
      <w:r w:rsidR="00333AFF">
        <w:t>C</w:t>
      </w:r>
      <w:r>
        <w:t>olegio Jorge Huneeus Zegers</w:t>
      </w:r>
      <w:r w:rsidR="005D2D8F">
        <w:t xml:space="preserve">, en la </w:t>
      </w:r>
      <w:r w:rsidR="00333AFF">
        <w:t>R</w:t>
      </w:r>
      <w:r w:rsidR="005D2D8F">
        <w:t xml:space="preserve">egión </w:t>
      </w:r>
      <w:r w:rsidR="00333AFF">
        <w:t>M</w:t>
      </w:r>
      <w:r w:rsidR="005D2D8F">
        <w:t>etropolitana</w:t>
      </w:r>
      <w:r>
        <w:t xml:space="preserve"> </w:t>
      </w:r>
      <w:r w:rsidR="00333AFF">
        <w:t>a</w:t>
      </w:r>
      <w:r w:rsidR="00F411DE">
        <w:t xml:space="preserve">l proyecto de ley </w:t>
      </w:r>
      <w:r w:rsidR="00F411DE" w:rsidRPr="00333AFF">
        <w:rPr>
          <w:b/>
        </w:rPr>
        <w:t>“</w:t>
      </w:r>
      <w:r w:rsidR="00211530" w:rsidRPr="00333AFF">
        <w:rPr>
          <w:b/>
        </w:rPr>
        <w:t xml:space="preserve">Organismo Autónomo de la </w:t>
      </w:r>
      <w:r w:rsidR="00333AFF" w:rsidRPr="00333AFF">
        <w:rPr>
          <w:b/>
        </w:rPr>
        <w:t>R</w:t>
      </w:r>
      <w:r w:rsidR="00211530" w:rsidRPr="00333AFF">
        <w:rPr>
          <w:b/>
        </w:rPr>
        <w:t xml:space="preserve">epublica Chilena en la </w:t>
      </w:r>
      <w:r w:rsidR="00333AFF">
        <w:rPr>
          <w:b/>
        </w:rPr>
        <w:t>D</w:t>
      </w:r>
      <w:r w:rsidR="00211530" w:rsidRPr="00333AFF">
        <w:rPr>
          <w:b/>
        </w:rPr>
        <w:t xml:space="preserve">efensa de la </w:t>
      </w:r>
      <w:r w:rsidR="00333AFF">
        <w:rPr>
          <w:b/>
        </w:rPr>
        <w:t>I</w:t>
      </w:r>
      <w:r w:rsidR="00211530" w:rsidRPr="00333AFF">
        <w:rPr>
          <w:b/>
        </w:rPr>
        <w:t xml:space="preserve">nfancia y la </w:t>
      </w:r>
      <w:r w:rsidR="00333AFF">
        <w:rPr>
          <w:b/>
        </w:rPr>
        <w:t>F</w:t>
      </w:r>
      <w:r w:rsidR="00211530" w:rsidRPr="00333AFF">
        <w:rPr>
          <w:b/>
        </w:rPr>
        <w:t>amilia</w:t>
      </w:r>
      <w:r w:rsidR="00333AFF" w:rsidRPr="00333AFF">
        <w:rPr>
          <w:b/>
        </w:rPr>
        <w:t>,</w:t>
      </w:r>
      <w:r w:rsidR="00211530" w:rsidRPr="00333AFF">
        <w:rPr>
          <w:b/>
        </w:rPr>
        <w:t xml:space="preserve"> (OADIF)</w:t>
      </w:r>
      <w:r w:rsidR="00F411DE" w:rsidRPr="00333AFF">
        <w:rPr>
          <w:b/>
        </w:rPr>
        <w:t xml:space="preserve">” </w:t>
      </w:r>
    </w:p>
    <w:p w:rsidR="00333AFF" w:rsidRDefault="00333AFF" w:rsidP="00333AFF">
      <w:pPr>
        <w:pStyle w:val="Saludo"/>
        <w:spacing w:after="0" w:line="480" w:lineRule="auto"/>
      </w:pPr>
      <w:r>
        <w:t xml:space="preserve">        Atentamente,</w:t>
      </w:r>
    </w:p>
    <w:p w:rsidR="00333AFF" w:rsidRDefault="00333AFF" w:rsidP="00333AFF"/>
    <w:p w:rsidR="00F411DE" w:rsidRDefault="00333AFF" w:rsidP="00333AFF">
      <w:pPr>
        <w:spacing w:after="0" w:line="480" w:lineRule="auto"/>
        <w:ind w:left="720" w:firstLine="720"/>
        <w:jc w:val="both"/>
      </w:pPr>
      <w:r>
        <w:rPr>
          <w:noProof/>
        </w:rPr>
        <w:drawing>
          <wp:inline distT="114300" distB="114300" distL="114300" distR="114300" wp14:anchorId="3054B366" wp14:editId="3C73252C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3AFF" w:rsidRPr="00333AFF" w:rsidRDefault="00333AFF" w:rsidP="00333AFF">
      <w:pPr>
        <w:spacing w:after="0" w:line="240" w:lineRule="auto"/>
        <w:ind w:left="720" w:firstLine="720"/>
        <w:jc w:val="both"/>
        <w:rPr>
          <w:b/>
        </w:rPr>
      </w:pPr>
      <w:r>
        <w:tab/>
        <w:t xml:space="preserve">     </w:t>
      </w:r>
      <w:r w:rsidRPr="00333AFF">
        <w:rPr>
          <w:b/>
        </w:rPr>
        <w:t>Manuel José Ossandón Irarrázabal</w:t>
      </w:r>
    </w:p>
    <w:p w:rsidR="00333AFF" w:rsidRPr="00333AFF" w:rsidRDefault="00333AFF" w:rsidP="00333AFF">
      <w:pPr>
        <w:spacing w:after="0" w:line="240" w:lineRule="auto"/>
        <w:ind w:left="720" w:firstLine="720"/>
        <w:jc w:val="both"/>
        <w:rPr>
          <w:b/>
        </w:rPr>
      </w:pPr>
      <w:r w:rsidRPr="00333AFF">
        <w:rPr>
          <w:b/>
        </w:rPr>
        <w:tab/>
      </w:r>
      <w:r w:rsidRPr="00333AFF">
        <w:rPr>
          <w:b/>
        </w:rPr>
        <w:tab/>
      </w:r>
      <w:r>
        <w:rPr>
          <w:b/>
        </w:rPr>
        <w:tab/>
      </w:r>
      <w:r w:rsidRPr="00333AFF">
        <w:rPr>
          <w:b/>
        </w:rPr>
        <w:t>Senador</w:t>
      </w:r>
    </w:p>
    <w:p w:rsidR="00AF1276" w:rsidRDefault="00F411DE" w:rsidP="00211530">
      <w:pPr>
        <w:spacing w:line="240" w:lineRule="auto"/>
        <w:jc w:val="both"/>
      </w:pPr>
      <w:r>
        <w:t xml:space="preserve"> </w:t>
      </w:r>
      <w:r w:rsidR="00AF1276">
        <w:t xml:space="preserve">  </w:t>
      </w:r>
    </w:p>
    <w:sectPr w:rsidR="00AF1276" w:rsidSect="00236E3F">
      <w:footerReference w:type="default" r:id="rId12"/>
      <w:headerReference w:type="first" r:id="rId13"/>
      <w:footerReference w:type="first" r:id="rId14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AB" w:rsidRDefault="00CF4AAB">
      <w:pPr>
        <w:spacing w:after="0" w:line="240" w:lineRule="auto"/>
      </w:pPr>
      <w:r>
        <w:separator/>
      </w:r>
    </w:p>
    <w:p w:rsidR="00CF4AAB" w:rsidRDefault="00CF4AAB"/>
  </w:endnote>
  <w:endnote w:type="continuationSeparator" w:id="0">
    <w:p w:rsidR="00CF4AAB" w:rsidRDefault="00CF4AAB">
      <w:pPr>
        <w:spacing w:after="0" w:line="240" w:lineRule="auto"/>
      </w:pPr>
      <w:r>
        <w:continuationSeparator/>
      </w:r>
    </w:p>
    <w:p w:rsidR="00CF4AAB" w:rsidRDefault="00CF4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AE" w:rsidRDefault="008D0AA7" w:rsidP="00757E9C">
    <w:pPr>
      <w:pStyle w:val="Piedepginacontinuacin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Pie de página de continuación" descr="Rama horizontal curvada con un pájaro en el lado izquierdo y un pájaro volando encima de ella en el lado derech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o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orma libre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bre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br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o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orma libre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o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orma libre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a libre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a libre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a libre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E7E320" id="Pie de página de continuación" o:spid="_x0000_s1026" alt="Rama horizontal curvada con un pájaro en el lado izquierdo y un pájaro volando encima de ella en el lado derecho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">
              <v:group id="Grupo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orma libre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orma libre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orma libre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orma libre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o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orma libre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o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orma libre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orma libre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orma libre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orma libre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es-ES"/>
      </w:rPr>
      <w:t xml:space="preserve">Página </w:t>
    </w:r>
    <w:r w:rsidR="00757E9C">
      <w:rPr>
        <w:lang w:bidi="es-ES"/>
      </w:rPr>
      <w:fldChar w:fldCharType="begin"/>
    </w:r>
    <w:r w:rsidR="00757E9C">
      <w:rPr>
        <w:lang w:bidi="es-ES"/>
      </w:rPr>
      <w:instrText xml:space="preserve"> Page \# 0# </w:instrText>
    </w:r>
    <w:r w:rsidR="00757E9C">
      <w:rPr>
        <w:lang w:bidi="es-ES"/>
      </w:rPr>
      <w:fldChar w:fldCharType="separate"/>
    </w:r>
    <w:r w:rsidR="00F45A49">
      <w:rPr>
        <w:noProof/>
        <w:lang w:bidi="es-ES"/>
      </w:rPr>
      <w:t xml:space="preserve">0 </w:t>
    </w:r>
    <w:r w:rsidR="00757E9C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051" w:rsidRDefault="00484051">
    <w:pPr>
      <w:pStyle w:val="Piedepgina"/>
    </w:pPr>
  </w:p>
  <w:p w:rsidR="00752FC4" w:rsidRDefault="00752FC4" w:rsidP="00752FC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AB" w:rsidRDefault="00CF4AAB">
      <w:pPr>
        <w:spacing w:after="0" w:line="240" w:lineRule="auto"/>
      </w:pPr>
      <w:r>
        <w:separator/>
      </w:r>
    </w:p>
    <w:p w:rsidR="00CF4AAB" w:rsidRDefault="00CF4AAB"/>
  </w:footnote>
  <w:footnote w:type="continuationSeparator" w:id="0">
    <w:p w:rsidR="00CF4AAB" w:rsidRDefault="00CF4AAB">
      <w:pPr>
        <w:spacing w:after="0" w:line="240" w:lineRule="auto"/>
      </w:pPr>
      <w:r>
        <w:continuationSeparator/>
      </w:r>
    </w:p>
    <w:p w:rsidR="00CF4AAB" w:rsidRDefault="00CF4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30" w:rsidRPr="00211530" w:rsidRDefault="00211530">
    <w:pPr>
      <w:pStyle w:val="Encabezado"/>
      <w:rPr>
        <w:lang w:val="es-CL"/>
      </w:rPr>
    </w:pPr>
    <w:r w:rsidRPr="00211530">
      <w:rPr>
        <w:noProof/>
        <w:lang w:val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2074A3" wp14:editId="33279551">
              <wp:simplePos x="0" y="0"/>
              <wp:positionH relativeFrom="column">
                <wp:posOffset>847090</wp:posOffset>
              </wp:positionH>
              <wp:positionV relativeFrom="paragraph">
                <wp:posOffset>9525</wp:posOffset>
              </wp:positionV>
              <wp:extent cx="2352675" cy="6572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530" w:rsidRPr="00FF4C7C" w:rsidRDefault="00211530" w:rsidP="00211530">
                          <w:pPr>
                            <w:rPr>
                              <w:rFonts w:ascii="Agency FB" w:hAnsi="Agency FB"/>
                              <w:b/>
                            </w:rPr>
                          </w:pPr>
                          <w:r w:rsidRPr="00FF4C7C">
                            <w:rPr>
                              <w:rFonts w:ascii="Agency FB" w:hAnsi="Agency FB"/>
                              <w:b/>
                            </w:rPr>
                            <w:t>Organismo Autónomo de la republica Chilena en la defensa de la infancia y la familia</w:t>
                          </w:r>
                          <w:r>
                            <w:rPr>
                              <w:rFonts w:ascii="Agency FB" w:hAnsi="Agency FB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07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6.7pt;margin-top:.75pt;width:185.2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">
              <v:textbox>
                <w:txbxContent>
                  <w:p w:rsidR="00211530" w:rsidRPr="00FF4C7C" w:rsidRDefault="00211530" w:rsidP="00211530">
                    <w:pPr>
                      <w:rPr>
                        <w:rFonts w:ascii="Agency FB" w:hAnsi="Agency FB"/>
                        <w:b/>
                      </w:rPr>
                    </w:pPr>
                    <w:r w:rsidRPr="00FF4C7C">
                      <w:rPr>
                        <w:rFonts w:ascii="Agency FB" w:hAnsi="Agency FB"/>
                        <w:b/>
                      </w:rPr>
                      <w:t>Organismo Autónomo de la republica Chilena en la defensa de la infancia y la familia</w:t>
                    </w:r>
                    <w:r>
                      <w:rPr>
                        <w:rFonts w:ascii="Agency FB" w:hAnsi="Agency FB"/>
                        <w:b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11530">
      <w:rPr>
        <w:noProof/>
        <w:lang w:val="es-CL"/>
      </w:rPr>
      <w:drawing>
        <wp:inline distT="0" distB="0" distL="0" distR="0" wp14:anchorId="109800E5" wp14:editId="32671B12">
          <wp:extent cx="656605" cy="721752"/>
          <wp:effectExtent l="0" t="0" r="0" b="2540"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C46161DA-1817-4114-91DE-1B04FB966B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C46161DA-1817-4114-91DE-1B04FB966B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6705" t="25978" r="33512" b="20124"/>
                  <a:stretch/>
                </pic:blipFill>
                <pic:spPr bwMode="auto">
                  <a:xfrm>
                    <a:off x="0" y="0"/>
                    <a:ext cx="748797" cy="823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D2D8F">
      <w:rPr>
        <w:lang w:val="es-CL"/>
      </w:rPr>
      <w:t xml:space="preserve">                                                                                                                   </w:t>
    </w:r>
    <w:r w:rsidR="005D2D8F">
      <w:rPr>
        <w:noProof/>
      </w:rPr>
      <w:drawing>
        <wp:inline distT="0" distB="0" distL="0" distR="0" wp14:anchorId="0EFB2597" wp14:editId="53DDC495">
          <wp:extent cx="666750" cy="657225"/>
          <wp:effectExtent l="0" t="0" r="0" b="9525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D2D8F">
      <w:rPr>
        <w:lang w:val="es-CL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3C690C"/>
    <w:multiLevelType w:val="hybridMultilevel"/>
    <w:tmpl w:val="88F22DF8"/>
    <w:lvl w:ilvl="0" w:tplc="3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76"/>
    <w:rsid w:val="000115CE"/>
    <w:rsid w:val="000174E7"/>
    <w:rsid w:val="000828F4"/>
    <w:rsid w:val="000F51EC"/>
    <w:rsid w:val="000F7122"/>
    <w:rsid w:val="00135E64"/>
    <w:rsid w:val="00164CB4"/>
    <w:rsid w:val="001B689C"/>
    <w:rsid w:val="00200635"/>
    <w:rsid w:val="00211530"/>
    <w:rsid w:val="00236E3F"/>
    <w:rsid w:val="00271C69"/>
    <w:rsid w:val="002B005B"/>
    <w:rsid w:val="003021DB"/>
    <w:rsid w:val="00333AFF"/>
    <w:rsid w:val="0033701F"/>
    <w:rsid w:val="00375A67"/>
    <w:rsid w:val="0038000D"/>
    <w:rsid w:val="00385ACF"/>
    <w:rsid w:val="003A6DFF"/>
    <w:rsid w:val="00477474"/>
    <w:rsid w:val="00480B7F"/>
    <w:rsid w:val="00484051"/>
    <w:rsid w:val="004A1893"/>
    <w:rsid w:val="004C4A44"/>
    <w:rsid w:val="005125BB"/>
    <w:rsid w:val="00515A94"/>
    <w:rsid w:val="00534BFB"/>
    <w:rsid w:val="00537F9C"/>
    <w:rsid w:val="00572222"/>
    <w:rsid w:val="005D2D8F"/>
    <w:rsid w:val="005D3DA6"/>
    <w:rsid w:val="00691205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A554B"/>
    <w:rsid w:val="00A670BB"/>
    <w:rsid w:val="00A763AE"/>
    <w:rsid w:val="00AC0EDE"/>
    <w:rsid w:val="00AE5992"/>
    <w:rsid w:val="00AF1276"/>
    <w:rsid w:val="00B63133"/>
    <w:rsid w:val="00BC0F0A"/>
    <w:rsid w:val="00C11980"/>
    <w:rsid w:val="00C254BB"/>
    <w:rsid w:val="00C66D57"/>
    <w:rsid w:val="00C861E0"/>
    <w:rsid w:val="00CF4AAB"/>
    <w:rsid w:val="00D04123"/>
    <w:rsid w:val="00D60BF6"/>
    <w:rsid w:val="00DC7840"/>
    <w:rsid w:val="00DF096E"/>
    <w:rsid w:val="00E51BE7"/>
    <w:rsid w:val="00ED7D70"/>
    <w:rsid w:val="00F411DE"/>
    <w:rsid w:val="00F45A49"/>
    <w:rsid w:val="00F71D73"/>
    <w:rsid w:val="00F763B1"/>
    <w:rsid w:val="00FA402E"/>
    <w:rsid w:val="00FB49C2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17E4E-4F20-4F04-AB3D-29AFABC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s-E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122"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13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133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xtodelmarcadordeposicin">
    <w:name w:val="Placeholder Text"/>
    <w:basedOn w:val="Fuentedeprrafopredeter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ombre">
    <w:name w:val="Nombre"/>
    <w:basedOn w:val="Normal"/>
    <w:uiPriority w:val="1"/>
    <w:qFormat/>
    <w:rsid w:val="00F45A49"/>
    <w:pPr>
      <w:spacing w:after="0" w:line="240" w:lineRule="auto"/>
    </w:pPr>
    <w:rPr>
      <w:rFonts w:ascii="Times New Roman" w:hAnsi="Times New Roman"/>
      <w:color w:val="276B64" w:themeColor="accent2" w:themeShade="80"/>
      <w:sz w:val="48"/>
      <w:szCs w:val="48"/>
    </w:rPr>
  </w:style>
  <w:style w:type="paragraph" w:customStyle="1" w:styleId="Informacindecontacto">
    <w:name w:val="Información de contacto"/>
    <w:basedOn w:val="Normal"/>
    <w:uiPriority w:val="3"/>
    <w:qFormat/>
    <w:rsid w:val="00F45A49"/>
    <w:pPr>
      <w:spacing w:after="0"/>
      <w:jc w:val="right"/>
    </w:pPr>
    <w:rPr>
      <w:rFonts w:ascii="Times New Roman" w:hAnsi="Times New Roman"/>
      <w:color w:val="276B64" w:themeColor="accent2" w:themeShade="80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pPr>
      <w:spacing w:before="720" w:after="960"/>
    </w:pPr>
  </w:style>
  <w:style w:type="character" w:customStyle="1" w:styleId="FechaCar">
    <w:name w:val="Fecha Car"/>
    <w:basedOn w:val="Fuentedeprrafopredeter"/>
    <w:link w:val="Fecha"/>
    <w:uiPriority w:val="4"/>
    <w:rsid w:val="00752FC4"/>
  </w:style>
  <w:style w:type="paragraph" w:styleId="Cierre">
    <w:name w:val="Closing"/>
    <w:basedOn w:val="Normal"/>
    <w:next w:val="Firma"/>
    <w:link w:val="CierreCar"/>
    <w:uiPriority w:val="6"/>
    <w:unhideWhenUsed/>
    <w:qFormat/>
    <w:pPr>
      <w:spacing w:after="40" w:line="240" w:lineRule="auto"/>
    </w:pPr>
  </w:style>
  <w:style w:type="character" w:customStyle="1" w:styleId="CierreCar">
    <w:name w:val="Cierre Car"/>
    <w:basedOn w:val="Fuentedeprrafopredeter"/>
    <w:link w:val="Cierre"/>
    <w:uiPriority w:val="6"/>
    <w:rsid w:val="00752FC4"/>
  </w:style>
  <w:style w:type="character" w:customStyle="1" w:styleId="Ttulo1Car">
    <w:name w:val="Título 1 Car"/>
    <w:basedOn w:val="Fuentedeprrafopredeter"/>
    <w:link w:val="Ttulo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aconcuadrcula">
    <w:name w:val="Table Grid"/>
    <w:basedOn w:val="Tab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a">
    <w:name w:val="Bibliography"/>
    <w:basedOn w:val="Normal"/>
    <w:next w:val="Normal"/>
    <w:uiPriority w:val="37"/>
    <w:semiHidden/>
    <w:unhideWhenUsed/>
    <w:rsid w:val="00572222"/>
  </w:style>
  <w:style w:type="paragraph" w:styleId="Textodebloque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22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22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72222"/>
    <w:pPr>
      <w:spacing w:after="3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222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72222"/>
    <w:pPr>
      <w:spacing w:after="3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ellibro">
    <w:name w:val="Book Title"/>
    <w:basedOn w:val="Fuentedeprrafopredeter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7222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22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oscura">
    <w:name w:val="Dark List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7222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is">
    <w:name w:val="Emphasis"/>
    <w:basedOn w:val="Fuentedeprrafopredeter"/>
    <w:uiPriority w:val="20"/>
    <w:semiHidden/>
    <w:qFormat/>
    <w:rsid w:val="00572222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572222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22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ireccinsobr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72222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2222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laconcuadrcula1clara">
    <w:name w:val="Grid Table 1 Light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cuadrcula3">
    <w:name w:val="Grid Table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uentedeprrafopredeter"/>
    <w:uiPriority w:val="99"/>
    <w:semiHidden/>
    <w:unhideWhenUsed/>
    <w:rsid w:val="00572222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HTML">
    <w:name w:val="HTML Cite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jemplodeHTML">
    <w:name w:val="HTML Sample"/>
    <w:basedOn w:val="Fuentedeprrafopredeter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F51EC"/>
    <w:rPr>
      <w:i/>
      <w:iCs/>
      <w:color w:val="CA2C0F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lista2">
    <w:name w:val="List Table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lista3">
    <w:name w:val="List Table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Cuadrculamedia1">
    <w:name w:val="Medium Grid 1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inespaciad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7222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uentedeprrafopredeter"/>
    <w:uiPriority w:val="99"/>
    <w:semiHidden/>
    <w:unhideWhenUsed/>
    <w:rsid w:val="00572222"/>
    <w:rPr>
      <w:sz w:val="22"/>
    </w:rPr>
  </w:style>
  <w:style w:type="table" w:styleId="Tablanormal1">
    <w:name w:val="Plain Table 1"/>
    <w:basedOn w:val="Tab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do">
    <w:name w:val="Salutation"/>
    <w:basedOn w:val="Normal"/>
    <w:next w:val="Normal"/>
    <w:link w:val="SaludoCar"/>
    <w:uiPriority w:val="5"/>
    <w:qFormat/>
    <w:rsid w:val="00572222"/>
  </w:style>
  <w:style w:type="character" w:customStyle="1" w:styleId="SaludoCar">
    <w:name w:val="Saludo Car"/>
    <w:basedOn w:val="Fuentedeprrafopredeter"/>
    <w:link w:val="Saludo"/>
    <w:uiPriority w:val="5"/>
    <w:rsid w:val="00752FC4"/>
  </w:style>
  <w:style w:type="paragraph" w:styleId="Firma">
    <w:name w:val="Signature"/>
    <w:basedOn w:val="Normal"/>
    <w:next w:val="Normal"/>
    <w:link w:val="FirmaCar"/>
    <w:uiPriority w:val="7"/>
    <w:qFormat/>
    <w:rsid w:val="008D0AA7"/>
  </w:style>
  <w:style w:type="character" w:customStyle="1" w:styleId="FirmaCar">
    <w:name w:val="Firma Car"/>
    <w:basedOn w:val="Fuentedeprrafopredeter"/>
    <w:link w:val="Firma"/>
    <w:uiPriority w:val="7"/>
    <w:rsid w:val="008D0AA7"/>
  </w:style>
  <w:style w:type="character" w:styleId="Textoennegrita">
    <w:name w:val="Strong"/>
    <w:basedOn w:val="Fuentedeprrafopredeter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issutil">
    <w:name w:val="Subtle Emphasis"/>
    <w:basedOn w:val="Fuentedeprrafopredeter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fico">
    <w:name w:val="Gráfico"/>
    <w:basedOn w:val="Normal"/>
    <w:next w:val="Informacindecontacto"/>
    <w:uiPriority w:val="2"/>
    <w:qFormat/>
    <w:rsid w:val="00752FC4"/>
    <w:pPr>
      <w:spacing w:after="320"/>
      <w:ind w:right="144"/>
      <w:jc w:val="right"/>
    </w:pPr>
  </w:style>
  <w:style w:type="paragraph" w:customStyle="1" w:styleId="Piedepginacontinuacin">
    <w:name w:val="Pie de página: continuació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Membrete%20personal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E0B7D-6BA5-448E-B5ED-B88255D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personal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​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Maria Callealta</cp:lastModifiedBy>
  <cp:revision>2</cp:revision>
  <dcterms:created xsi:type="dcterms:W3CDTF">2018-06-02T00:51:00Z</dcterms:created>
  <dcterms:modified xsi:type="dcterms:W3CDTF">2018-06-02T00:51:00Z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